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wszystkich ludzi bogatych, siedem tysięcy, oraz rzemieślników i ślusarzy, tysiąc, wszystkich wojowników doświadczonych w walce – i sprowadził ich król Babilonu, jako wygnańców,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2024-04-29T04:59:38Z</dcterms:modified>
</cp:coreProperties>
</file>