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wyprawił jednak na niego hordy Chaldejczyków, hordy Aramejczyków,* hordy Moabitów i hordy synów Ammona – wyprawił je przeciwko Judzie – aby ją zniszczyć zgodnie ze Słowem JAHWE, które wypowiedział za pośrednictwem swoich sług, proroków.**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Em. na: Edomitów.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20:17&lt;/x&gt;; &lt;x&gt;300 20:4&lt;/x&gt;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2024-04-29T02:00:33Z</dcterms:modified>
</cp:coreProperties>
</file>