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 krew niewinną, którą przelał i napełnił (w ten sposób) Jerozolimę krwią niewinną, tak że JAHWE nie chciał (już) przebaczyć.*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2024-04-29T02:16:23Z</dcterms:modified>
</cp:coreProperties>
</file>