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utrzymanie było utrzymaniem stałym, danym mu przez króla* na każdy dzień po wszystkie dni jego życia.**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króla : wg G: z królewskiego domu, ἐξ οἴκου τοῦ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&lt;x&gt;300 52:34&lt;/x&gt; dodaje: do dnia swojej śmierci, </w:t>
      </w:r>
      <w:r>
        <w:rPr>
          <w:rtl/>
        </w:rPr>
        <w:t>עַד־יֹום מֹותֹו</w:t>
      </w:r>
      <w:r>
        <w:rPr>
          <w:rtl w:val="0"/>
        </w:rPr>
        <w:t xml:space="preserve"> , homojoteleuton (?), tj. pominięcie wynikające z podobnego zakończenia słów.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2024-05-05T06:42:29Z</dcterms:modified>
</cp:coreProperties>
</file>