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Idźcie i zobaczcie, gdzie on jest, a poślę i schwytam go. I doniesiono mu: Oto jest w Dotanie.*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Dotan : 16 km na pn od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2024-04-28T18:30:06Z</dcterms:modified>
</cp:coreProperties>
</file>