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tam zatem konie i rydwany,* i silny oddział, a ci przyszli nocą i otoczyli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tam zatem konnicę i rydwany, całkiem silny oddział, i wojsko nocą otoczyło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więc tam konie i rydwany, i znaczny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wojska. Wyruszyli w nocy i oblegli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tam konie i wozy z wielkiem wojskiem, którzy przyciągnąwszy w nocy, oblegli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tam konie i wozy, i siłę wojska. Którzy gdy przyjachali w nocy, obtoczyli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tam konie, rydwany i silny oddział wojska. Wyruszyli w nocy i 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tam konnicę i wozy wojenne, i znaczny oddział wojska i ci, wyruszywszy nocą, 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tam swe konie, rydwany i silny oddział wojska. Przybyli nocą i 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tam silny oddział wojska, wyposażony w konie i rydwany. Przybyli tam w nocy i 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tam konie, rydwany i silny [oddział] wojska. Przyszli w nocy i 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туди коня і колісницю і велику силу, і вони прийшли вночі й окружили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tam konie, wojenne wozy i silne wojsko. Zaś oni nadciągnęli w nocy i 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 tam konie i rydwany wojenne oraz potężne wojsko; i przybywszy nocą, okrążyli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rydwany, </w:t>
      </w:r>
      <w:r>
        <w:rPr>
          <w:rtl/>
        </w:rPr>
        <w:t>רֶכֶב</w:t>
      </w:r>
      <w:r>
        <w:rPr>
          <w:rtl w:val="0"/>
        </w:rPr>
        <w:t xml:space="preserve"> , lp w znaczeniu zbiorowym, pod. w w.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2024-04-28T07:25:33Z</dcterms:modified>
</cp:coreProperties>
</file>