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posługujący* mężowi Bożemu** wstał i chciał wyjść, oto miasto było otoczone wojskiem, konnicą i rydwanami. Wówczas jego sługa powiedział do niego: Ach, mój panie! Jak mamy postąpić?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posługujący, </w:t>
      </w:r>
      <w:r>
        <w:rPr>
          <w:rtl/>
        </w:rPr>
        <w:t>מְׁשָרֵת</w:t>
      </w:r>
      <w:r>
        <w:rPr>
          <w:rtl w:val="0"/>
        </w:rPr>
        <w:t xml:space="preserve"> (meszaret), ptc. pi.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mężowi Bożemu : wg G: Elizeuszowi.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2024-04-28T11:45:54Z</dcterms:modified>
</cp:coreProperties>
</file>