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modlił się, powiedział: JAHWE, otwórz, proszę, jego oczy, aby przejrzał! I JAHWE otworzył oczy sługi, i przejrzał, a oto góra pełna była ognistych koni i rydwanów* wokół Elizeusza.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tak się pomodlił: JAHWE, proszę, otwórz jego oczy, niech przejrzy! JAHWE spełnił prośbę proroka i sługa przejrzał. Wówczas zobaczył, że góra wokół Elizeusza była pełna ognistych koni i 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 się Elizeusz: JAHWE, otwórz, proszę, jego oczy, aby widział. JAHWE otworzył oczy tego sługi i ten zobaczył: oto góra była pełna koni i ognistych rydwanów wokół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tedy Elizeusz, i rzekł: O Panie, otwórz proszę oczy jego, żeby widział. I otworzył Pan oczy sługi onego, i ujrzał, a oto góra pełna koni, i wozy ogniste około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 Elizeusz, mówił: JAHWE otwórz oczy tego, że ujźrzy. I otworzył JAHWE oczy służebnika, i ujźrzał, a ono góra pełna koni i wozów ognistych około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modlił się tymi słowami: Panie! Racz otworzyć jego oczy, aby widział. Pan otworzył oczy sługi, a on zobaczył: oto góra pełna była ognistych rumaków i rydwanów otaczających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modlił się tymi słowy: Panie, otwórz jego oczy, aby przejrzał. I otworzył Pan oczy sługi, i przejrzał, a oto góra pełna była koni i wozów ognistych wokół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Elizeusz modlił się: JAHWE, otwórz, proszę, jego oczy i niech zobaczy! I wtedy JAHWE otworzył oczy słudze i ten przejrzał, a oto góra była pełna koni i rydwanów ognistych dookoła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prosił w modlitwie: „JAHWE, otwórz jego oczy, niech zobaczy!”. JAHWE otworzył oczy sługi i zobaczył górę pełną ognistych koni i rydwanów otaczających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pomodlił się i rzekł: - Jahwe, otwórz jego oczy, aby zobaczył. Jahwe otwarł oczy chłopca i oto ujrzał górę pełną koni i ognistych rydwanów wokół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Елісей і сказав: Господи, відкрий очі слуги, і хай побачить. І Господь відкрив його очі, і він побачив, і ось гора повна коней, і огненна колісниця довкруги Елісея.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 się modlił, mówiąc: O, WIEKUISTY! Otwórz i jemu oczy, aby przejrzał! Zatem WIEKUISTY otworzył oczy słudze i ujrzał, a oto dokoła Eliszy góra pełna koni oraz ognistych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zaczął się modlić, mówiąc: ”JAHWE, zechciej otworzyć mu oczy, żeby widział”. JAHWE natychmiast otworzył temu słudze oczy, tak iż widział; i oto górzysta okolica była pełna koni oraz ognistych rydwanów wojennych wokół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22:31&lt;/x&gt;; &lt;x&gt;140 32:7&lt;/x&gt;; &lt;x&gt;490 2:13&lt;/x&gt;;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2024-04-28T09:58:37Z</dcterms:modified>
</cp:coreProperties>
</file>