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pójść nad Jordan i wziąć stamtąd każdemu po jednej żerdzi,* a zrobimy tu sobie miejsce do siedzenia. Odpowiedział: Idźcie!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zob. &lt;x&gt;10 19:8&lt;/x&gt;; &lt;x&gt;110 6:15&lt;/x&gt;; &lt;x&gt;140 3:7&lt;/x&gt;; &lt;x&gt;260 1:17&lt;/x&gt;, lub: krokiew, belka.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2024-04-28T15:25:33Z</dcterms:modified>
</cp:coreProperties>
</file>