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Samarii, Elizeusz powiedział: JAHWE, otwórz ich oczy i niech przejrzą! I JAHWE otworzył ich oczy, i zobaczyli, że oto są w środku Samarii!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Samarii, Elizeusz powiedział: JAHWE, otwórz ich oczy i niech przejrzą! I JAHWE otworzył ich oczy. Zobaczyli, że są w środku Samarii!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weszli do Samarii, Elizeusz powiedział: JAHWE, otwórz im oczy, aby przejrzeli. JAHWE otworzył im oczy i zobaczyli,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Samaryi, rzekł Elizeusz: O Panie, otwórz oczy tych, aby przejrzeli. I otworzył Pan oczy ich, i widzieli, że byli w pośród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Samaryjej, rzekł Elizeusz: JAHWE, otwórz oczy tych, aby przejźrzeli. I otworzył JAHWE oczy ich, i ujźrzeli, że byli w pośrzodku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Samarii, Elizeusz powiedział: Panie! Otwórz im oczy, aby widzieli. Pan otworzył im oczy i zobaczyli, że są właśnie pośrodku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do Samarii, Elizeusz rzekł: Panie, otwórz ich oczy, niech widzą! Wtedy Pan otworzył ich oczy i ujrzeli, że są w samym 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Samarii, Elizeusz powiedział: JAHWE, otwórz im oczy i niech przejrzą! JAHWE otworzył im oczy i przejrzeli, a oto byli w 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weszli do Samarii, Elizeusz prosił JAHWE: „Otwórz oczy tych ludzi, niech zobaczą!”. I rzeczywiście JAHWE otworzył ich oczy i zobaczyli, że są w samym 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Samarii, Elizeusz rzekł: - Jahwe, otwórz ich oczy, aby zobaczyli. Jahwe otworzył ich oczy i oto ujrzeli, że są w 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ввійшли до Самарії, і сказав Елісей: Відкрий же, Господи, їхні очі і хай побачать. І Господь відкрив їхні очі, і побачили, і ось вони були серед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Szomronu, Elisza powiedział: O, WIEKUISTY! Otwórz im oczy, aby przejrzeli! Zatem otworzył im oczy, i oto się ujrzeli pośrodku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przybyli do Samarii, Elizeusz rzekł: ”JAHWE. otwórz im oczy, żeby widzieli”. JAHWE natychmiast otworzył im oczy, tak iż przejrzeli: a oto byli w środku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2024-04-27T14:14:55Z</dcterms:modified>
</cp:coreProperties>
</file>