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wypuścił ich i pozwolił im odejść do ich pana. Odtąd łupieżcze hordy Aramu nie najeżdżały ziem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gdy jedli i pili, odprawił ich i poszli do swego pana. Odtąd bandy Syryjczyków już nie wpadały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przygotował dla nich dostatek wielki, i jedli i pili; i puścił je, i odeszli do pana swego. I nie ważyły się więcej wojska Syryjskie wpadać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nimi potraw wielkie przygotowanie, i jedli, i pili, i puścił je, i poszli do pana swego. I nie przyszli więcej łotrowie Syryjscy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[król] zgotował im wielką ucztę. Kiedy się najedli i napili, odprawił ich, i odeszli do swojego pana. Odtąd już oddziały aramejskie nie robiły wypadów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przygotować dla nich wielką ucztę, a gdy się najedli i napili, odprawił ich, oni zaś poszli do swego pana. I odtąd Aramejczycy już nie wyruszali na łupieżcze wyprawy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ucztę: jedli i pili, a potem ich odprawił i poszli do swego pana. Odtąd bandy aramejskie nie najeżdzały już na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więc dla nich wielką ucztę. A kiedy się najedli i napili, odesłał ich, a oni wrócili do swojego pana. Odtąd Aramejczycy przestali urządzać wyprawy do 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im więc wielką ucztę. A [gdy] zjedli i napili się, odprawił ich i poszli do swego pana. Bandy aramejskie przestały odtąd napadać na kraj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їм великий стіл, і поїли і попили, і відіслав їх, і пішли до свого пана. І не додали більше легко озброєні сирійці іти проти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przygotował im wielką ucztę, po czym ich odprawił, kiedy jedli i pili. Tak odeszli do swojego pana. Odtąd już, do israelskiego kraju nie wtargnęły aramejskie oddziały najeźdźców.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zatem dla nich wielką ucztę; i jedli, i pili, po czym ich odprawił i udali się do swego pana. I grabieżcze oddziały Syryjczyków już ani razu nie weszły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2024-04-28T04:20:10Z</dcterms:modified>
</cp:coreProperties>
</file>