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przechodził po murze miasta, jakaś kobieta zawołała do niego: Ratuj,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szedł po murze miasta, jakaś kobieta zawołała do niego: Królu, panie,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Izraela przechodził po murze,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zawołała do niego: Ratuj mnie,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król Izraelski przechadzał się po murze, że jedna niewiasta zawołała nań mówiąc: Ratuj mię królu,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szedł po murze, zawołała nań jedna niewiasta, mówiąc: Ratuj mię,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izraelski przechodził po murze, pewna kobieta zawołała do niego: Wspomóż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izraelski przechodził po murze miejskim, zawołała na niego pewna kobieta, mówiąc: Ratuj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król izraelski obchodził mury, jakaś kobieta zawołała do niego: Ratuj,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razu król izraelski przechadzał się po murach obronnych, pewna kobieta zaczęła go błagać: „Pomóż mi, panie mój,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król izraelski obchodził mury, że [pewna] kobieta zawołała nań, prosząc: - Panie mój,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ходив по мурах, і жінка закричала до нього, кажучи: Спаси,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israelski przechadzał się raz po murze, zawołała do niego jakaś kobieta, mówiąc: Dopomóż, panie mój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król Izraela przechodził po murze, pewna niewiasta zawołała do niego, mówiąc: ”Racz wybawić, mój panie,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2024-04-28T18:27:36Z</dcterms:modified>
</cp:coreProperties>
</file>