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Jeśli JAHWE cię nie uratuje, to jak ja mam cię uratować, skoro nie mam nic z klepiska ani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Jeśli JAHWE cię nie uratuje,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uratuję?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ratujeli cię Pan, skądże ja ciebie poratuję? izali z gumna, czyli z prasy?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 cię JAHWE, skąd ciebie ratować mogę? Z gumna abo z prasy? I rzekł do niej król: Czegóż chcesz? Która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 ciebie nie wspomaga, z czego ja mam ciebie wspomóc?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Jeżeli cię Pan nie uratuje, jakże ja cię uratuję? Czy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JAHWE cię nie ratuje, więc jak ja mam cię ratować? Czymś z klepiska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„Skoro JAHWE cię nie wspomaga, jak ja mam ci dopomóc? Z pustego klepiska lub tłoczni?”.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 cię nie ratuje, czym ja cię poratuję, klepiskiem czy tłocznią?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їй: Якщо тебе не спасе Господь, як я тебе спасу? Чи з току чи з точила?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Jeżeli ci WIEKUISTY nie pomaga, jakże ja ci mam pomóc? Z klepiska, albo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”Jeżeli JAHWE cię nie wybawia, czymże ja mam cię wybawić – czymś z klepiska albo z tłoczni winnej lub oliwnej?”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2024-04-28T12:27:03Z</dcterms:modified>
</cp:coreProperties>
</file>