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przyszli do Jordanu, rąbali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Przyszedłszy nad Jordan, 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A gdy doszli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przyszli nad Jordan i ścinali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z nimi. Kiedy przybyli nad Jordan,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nimi. Przyszli nad Jordan i ścinali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ними, і вони прийшли до Йордану і рубали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poszedł. A gdy przybyli nad Jarden, zaczęli ścinać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nimi: i przybywszy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2024-04-28T06:34:12Z</dcterms:modified>
</cp:coreProperties>
</file>