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przybyli nad Jordan, zaczęli ścinać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2024-04-27T19:40:57Z</dcterms:modified>
</cp:coreProperties>
</file>