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0"/>
        <w:gridCol w:w="5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Odźwierni zawołali więc i donieśli o tym do wnętrza królewskiego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Strażnicy przekazali to sobie i zanieśli tę wieść do pałacu.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zawołał on innych strażników, a ci opowiedzieli o tym we wnętrzu domu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on zawołał na inne wrotne, a ci opowiedzieli to w domu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Szli tedy wrotni i opowiedzieli w pałacu króla wewnątrz.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Strażnicy, nawołując się, zanieśli wieść do wnętrza pałacu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strażnicy zawołali i donieśli o tym do wnętrza domu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strażnicy zawołali i przekazali wiadomość do domu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Strażnicy podnieśli krzyk, posyłając wiadomość do pałacu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Strażnicy zaalarmowali i dali znać do pałacu królewskiego wewnątrz.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воротарі закричали і сповістили всередину до дому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wezwano innych odźwiernych, a oni przynieśli tą wieść do wnętrza królewskiego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Strażnicy bramy natychmiast zawołali, powiadamiając o tym w domu królewskim.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2024-04-28T22:52:59Z</dcterms:modified>
</cp:coreProperties>
</file>