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zawołali więc i donieśli o tym do wnętrza królewskiego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2024-04-28T20:34:14Z</dcterms:modified>
</cp:coreProperties>
</file>