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wówczas wstał, w nocy, i powiedział do swoich sług: Ja wam powiem, co nam szykują Aramejczycy. Wiedzą, że jesteśmy wygłodzeni. Wyszli więc z obozu, aby ukryć się w polu. Myślą: Gdy wyjdą z miasta, schwytamy ich żywych i wejdziemy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wstał zatem w nocy i powiedział do swoich podwładnych: Powiem wam, co szykują nam Aramejczycy. Otóż wiedzą, że jesteśmy wygłodzeni. Opuścili obóz i ukryli się w polu. Pomyśleli: Kiedy opuszczą miasto, schwytamy ich żywych i wedrzemy się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wstał w nocy i powiedział do swoich sług: Powiem wam, co nam uczynili Syryjczycy: wiedzą, że głodujemy. Wyszli więc z obozu i ukryli się w polu, mówiąc: Gdy wyjdą z miasta, pojmiemy ich żywych i wejdziemy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król w nocy, rzekł do sług swoich: Powiem ja wam, co nam uczynili Syryjczycy; wiedzą, żeśmy zgłodniali, przetoż wyszli z obozu, a pokryli się w polu, mówiąc: Gdy wynijdą z miasta, pojmiemy je żywo, i miasto ubieżemy.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wstał w nocy i rzekł do służebników swoich: Powiadam wam, co nam uczynili Syryjczykowie: Wiedzą, że głód cierpiemy, i przetoż wyszli z obozu a pokryli się w polu, mówiąc: Gdy wynidą z miasta, pojmamy je żywo, a potym miasto ubieżeć będziem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wstał w nocy i powiedział do sług swoich: Chcę wam wyjaśnić, co knują Aramejczycy przeciwko nam. Wiedzą, że głodujemy. Dlatego wyszli z obozu, aby się ukryć na polu, mówiąc: Kiedy wyjdą z miasta, pochwycimy ich żywcem i wtargniemy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król w nocy i rzekł do swoich dostojników: Ja wam powiem, co dla nas szykują Aramejczycy. Wiedzą oni, że jesteśmy wygłodzeni. Wyszli więc z obozu, aby się zaczaić w polu, myśląc: Gdy oni wyjdą z miasta, my pochwycimy ich żywcem i wtargniemy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wstał w nocy i oznajmił swoim sługom: Powiem wam, co zrobili nam Aramejczycy. Ponieważ wiedzą, że głodujemy, więc wyszli z obozu, aby się ukryć w polu. Myśleli bowiem: kiedy Izraelici wyjdą z miasta, pochwycimy ich żywcem i wejdziemy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zaraz wstał w nocy i powiedział do swoich sług: „Powiem wam, co Aramejczycy zamierzyli przeciw nam. Wiedzą, że cierpimy głód. Wyszli więc z obozu, aby się ukryć w polu, planując: «Kiedy wyjdą z miasta, pochwycimy ich żywcem i wtargniemy do miasta»”.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wstał w nocy i rzekł do swych poddanych: - Pragnę wam oznajmić, co zrobili nam Aramejczycy. Wiedzą, że my głodujemy. Opuścili więc obóz, aby się ukryć w polu mówiąc: gdy wyjdą z miasta, wtedy pochwycimy ich żywych i wejdziemy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вночі цар і сказав до своїх слуг: Я сповіщу ж вам, що нам вчинила Сирія: Взнали, що ми голодуємо, і вийшли з табору і сховалися в полі, кажучи, що: Вийдуть з міста, і схопимо їх живими і ввійдемо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wstał w nocy i powiedział do swoich sług: Ja wam powiem, co Aramejczycy przeciw nam urządzili. Oni wiedzą, że jesteśmy wygłodzeni, dlatego wyszli z obozu, aby się ukryć na polu, mówiąc: Kiedy wyjdą z miasta – pochwycimy ich żywcem, po czy wtargniemy do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niezwłocznie wstał w nocy i rzekł do swych sług: ”Pozwólcie, proszę, że wam powiem, co nam uczynili Syryjczycy. Dobrze wiedzą, żeśmy głodni; wyszli więc z obozu, by się ukryć w polu,” mówiąc: ʼOni wyjdą z miasta, a my schwytamy ich żywcem i wejdziemy do miasta”ʼ.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2024-04-28T20:14:19Z</dcterms:modified>
</cp:coreProperties>
</file>