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konne rydwany i król Izraela wysłał je za wojskiem* Aramu. Powiedział: Jedźcie i zobaczcie!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wojskiem : wg G: królem.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2024-04-28T23:07:55Z</dcterms:modified>
</cp:coreProperties>
</file>