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przyboczny,* na którego ręce król się wspierał, odezwał się do męża Bożego i powiedział: Oto JAHWE (już) robi śluzy na niebiosach!** Czy taka rzecz może się wydarzyć? A on na to: Oto zobaczysz to na własne oczy, lecz z tego nie skosztujesz!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 służący królowi ramieniem, odezwał się do męża Bożego: Akurat JAHWE już otwiera śluzy w niebie! Czy coś takiego może się stać? A prorok na to: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książę, na którego ramieniu król się wspierał, odezwał się do męża Bożego: Choćby JAHWE zrobił okna w niebie, czy mogłoby tak się stać? Odpowiedział mu: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książe, na którego się ręce król wspierał, mężowi Bożemu i rzekł: By też Pan poczynił okna w niebie, izaliby to mogło być? Który mu rzekł: Oto ty ujrzysz oczyma twemi;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jeden z książąt, na którego ręce król się wspierał, człowiekowi Bożemu, rzekł: By też JAHWE podziałał wypusty w niebie, zaż będzie mogło być, co powiadasz? Który rzekł: Ujźrzysz oczyma twymi,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tarczownik, na którego ramieniu król się wspierał, rzekł do męża Bożego: Chociażby nawet Pan zrobił okna w niebiosach, czy mogłoby się spełnić to słowo? Odpowiedział [Elizeusz]: Ty ujrzysz to na własne oczy, lecz jeść z tego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adiutant, na którego ramieniu król się wspierał, odpowiedział mężowi Bożemu, mówiąc: Choćby nawet Pan poczynił otwory w sklepieniu niebieskim, to czy ta rzecz mogłaby się stać? A on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tarczownik, na którego ramieniu wspierał się król, zapytał męża Bożego: Choćby nawet JAHWE uczynił okna w niebiosach, czy będzie to możliwe? Elizeusz odpowiedział: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oficer, na którego ramieniu król się wspierał,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na którego ramieniu wspierał się król, odezwał się do męża Bożego i rzekł: - Oto Jahwe zrobi otwory w niebie. Czy tak się spełni to słowo? Odrzekł: - Oto ty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тристат, на якому цар спочивав на його руці, і сказав Елісеєві: Ось чи вчинить Господь отвори в небі, щоб збулося це слово? І Елісей сказав: Ось ти побачиш твоїми очима і з того не зїси.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wódz, na którego ręce król się wspierał: Gdyby WIEKUISTY otworzył nawet śluzy w niebiosach, czyżby coś podobnego mogło się zdarzyć? On jednak odpowiedział: Ujrzysz to własnymi oczami, lecz z tego jeść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 na którego ręce wspierał się król, odezwał się do męża prawdziwego Boga, mówiąc: ”Choćby JAHWE porobił upusty w niebiosach, czy mogło by się tak stać?”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przyboczny, ׁ</w:t>
      </w:r>
      <w:r>
        <w:rPr>
          <w:rtl/>
        </w:rPr>
        <w:t>שָלִיׁש</w:t>
      </w:r>
      <w:r>
        <w:rPr>
          <w:rtl w:val="0"/>
        </w:rPr>
        <w:t xml:space="preserve"> , lub: trzeci, por. &lt;x&gt;20 15:4&lt;/x&gt;; &lt;x&gt;100 23:8&lt;/x&gt;, adiutant; dowódca trzeciego oddziału (ὁ της τριτης μοιρας ἠγεμενων ), &lt;x&gt;120 7:2&lt;/x&gt;L. Wg G L : ὁ ἀπεσταλμενος, </w:t>
      </w:r>
      <w:r>
        <w:rPr>
          <w:rtl/>
        </w:rPr>
        <w:t>שליח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16:1-21&lt;/x&gt;; &lt;x&gt;230 78:23&lt;/x&gt;;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2024-04-29T01:26:23Z</dcterms:modified>
</cp:coreProperties>
</file>