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4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więc o zmierzchu,* aby wejść do obozu Aramejczyków, lecz gdy dotarli na skraj obozu Aramejczyków, oto nikogo tam nie było!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się więc o zmierzchu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ruszyli do Aramejczyków. Gdy dotarli na skraj obozu, zauważyli, że nie ma w nim nikogo!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więc o zmierzchu, aby przejść do obozu Syryjczyków. A gdy dotarli do krańca obozu Syryjczyków, oto nikogo tam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tedy, gdy się zmierzchać poczęło, aby szli do obozu Syryjskiego; a przyszedłszy na koniec obozu Syryjskiego, oto tam nie było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tedy w wieczór, aby szli do wojska Syryjskiego. A przyszedszy do przodku obozu Syryjskiego, nikogo tamże nie 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zatem o zmierzchu, aby wejść do obozu aramejskiego. Dotarli aż do krańca obozu aramejskiego: a oto nie było tam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więc o zmierzchu, ażeby przejść do obozu Aramejczyków. I doszli aż do końca obozu Aramejczyków, a oto nie było tam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zatem o zmierzchu, aby udać się do obozu Aramejczyków. Doszli aż do końca obozu, ale nie było tam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zmierzchu więc wyruszyli do obozu aramejskiego. Doszli aż na koniec obozu, ale nie było tam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tedy o zmierzchu, aby się udać do obozu Aramejczyków. Podeszli aż na skraj obozu aramejskiego i oto nikogo tam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встали в темряві, щоб ввійти до табору Сирії і прийшли до часті табору Сирії, і ось немає чоловіка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wstali o zmierzchu, aby dotrzeć do aramejskiego obozu; lecz dotarli do końca aramejskiego obozu, a tam nikogo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zatem o zmroku, by wejść do obozu Syryjczyków; i podeszli aż na skraj obozu Syryjczyków, a oto nie było tam nikogo.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zmierzchu, </w:t>
      </w:r>
      <w:r>
        <w:rPr>
          <w:rtl/>
        </w:rPr>
        <w:t>נֶׁשֶף</w:t>
      </w:r>
      <w:r>
        <w:rPr>
          <w:rtl w:val="0"/>
        </w:rPr>
        <w:t xml:space="preserve"> , pod. &lt;x&gt;290 5:11&lt;/x&gt;;&lt;x&gt;290 21:4&lt;/x&gt;;&lt;x&gt;290 50:10&lt;/x&gt;; &lt;x&gt;240 7:9&lt;/x&gt;, ale może odnosić się też do brzasku, zob. &lt;x&gt;90 30:17&lt;/x&gt;; &lt;x&gt;300 13:16&lt;/x&gt;; &lt;x&gt;230 119:147&lt;/x&gt;; &lt;x&gt;220 3:9&lt;/x&gt;;&lt;x&gt;220 7:4&lt;/x&gt;.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2024-04-28T22:32:13Z</dcterms:modified>
</cp:coreProperties>
</file>