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wstała zatem i postąpiła zgodnie ze słowem męża Bożego. Poszła, ona i jej dom, i przez siedem lat przebywała w 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spakowała się zatem i postąpiła zgodnie ze słowem męża Bożego. Wyruszyła wraz z rodziną i na siedem lat zamieszkała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kobieta i uczyniła według słowa męża Bożego. Wyruszyła wraz ze swoim domem i przebywała w ziemi Filistynów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ona niewiasta, i uczyniła według słowa męża Bożego; a poszła ona i dom jej, i była gościem w ziemi Filistyńskiej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wstała i uczyniła według słowa człowieka Bożego, a poszedszy z domem swym, była gościem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wstała i spełniła to, co powiedział mąż Boży. Poszła ona razem ze swoją rodziną i żyła na obczyźnie w kraju Filistynów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ta kobieta i postąpiła zgodnie ze słowem męża Bożego, i wyruszyła wraz ze swoją rodziną, i przebywała przez siedem lat w kraju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wstała więc i postąpiła według słowa męża Bożego. Wyruszyła wraz z rodziną i zamieszkała na obczyźnie w ziemi filistyńskiej, gdzie żyła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postąpiła według słowa człowieka Bożego: wyruszyła ze swoją rodziną i zatrzymała się przez okres siedmiu lat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kobieta i uczyniła według słowa męża Bożego - ona i jej dom - i mieszkała w ziemi filistyńskiej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зробила за словом Елісея і пішла вона і її дім і живе в землі чужинців (филистимлян)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kobieta wstała i uczyniła według słowa Bożego męża. Wyruszyła wraz ze swoja rodziną i przebywała przez siedem lat w ziemi pelisztyńskiej.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owa niewiasta wstała i uczyniła zgodnie ze słowem męża prawdziwego Boga, i poszła, ona sama oraz jej domownicy, i w charakterze przybysza zamieszkała w ziemi Filistynów na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12:10&lt;/x&gt;; &lt;x&gt;10 26:1&lt;/x&gt;; &lt;x&gt;10 41:53-42&lt;/x&gt;; &lt;x&gt;10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2024-05-05T03:03:16Z</dcterms:modified>
</cp:coreProperties>
</file>