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 i Anamitów, i Lehabitów, i Naftuchitów,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2024-04-26T13:46:21Z</dcterms:modified>
</cp:coreProperties>
</file>