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4"/>
        <w:gridCol w:w="2105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zrodził Sydona, swego pierworodnego, i Cheta,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2024-04-25T22:08:17Z</dcterms:modified>
</cp:coreProperties>
</file>