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48"/>
        <w:gridCol w:w="2623"/>
        <w:gridCol w:w="4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Jebuzytów, i Amorytów, i Girgaszytów,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Jebuzytów i Amorytów, Girgaszytów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Jebusytę, Amorytę i Girgaszytę;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Jebuzejczyka, i Amorejczyka, i Giergiezejczyka,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Jebuzejczyka, i Amorejczyka, i Gergezejczyka,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Jebusyty, Amoryty, Girgaszyty,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Jebuzejczyków i Amorejczyków, i Girgazyjczyków,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Jebusytów, Amorytów, Girgaszytów,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Jebusyty, Amoryty, Girgaszyty,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Jebuzytów, Amorytów, Girgaszytów,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Jebusytę, Emorejczyka, Girgaszytę,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Jebusyty, i Amoryty, i Girgaszyty,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2024-04-25T22:55:44Z</dcterms:modified>
</cp:coreProperties>
</file>