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8"/>
        <w:gridCol w:w="2486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2024-03-28T12:19:47Z</dcterms:modified>
</cp:coreProperties>
</file>