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1"/>
        <w:gridCol w:w="2222"/>
        <w:gridCol w:w="2697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2024-04-18T23:38:56Z</dcterms:modified>
</cp:coreProperties>
</file>