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0"/>
        <w:gridCol w:w="2294"/>
        <w:gridCol w:w="3443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też, i Huzal,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2024-04-27T03:48:09Z</dcterms:modified>
</cp:coreProperties>
</file>