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20"/>
        <w:gridCol w:w="2343"/>
        <w:gridCol w:w="2844"/>
        <w:gridCol w:w="36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Hadorama, i Uzala, i Diklę,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2024-03-28T17:37:34Z</dcterms:modified>
</cp:coreProperties>
</file>