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24"/>
        <w:gridCol w:w="2351"/>
        <w:gridCol w:w="2853"/>
        <w:gridCol w:w="3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Ebala,* i Abimaela, i Sabę,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&lt;x&gt;10 10:28&lt;/x&gt; Obala.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2024-04-24T02:06:58Z</dcterms:modified>
</cp:coreProperties>
</file>