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ich rodowody: Pierworodnym Ismaela był Nebajot, i Kedar, i Adbeel, i Mibsam,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2024-04-20T05:33:50Z</dcterms:modified>
</cp:coreProperties>
</file>