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3"/>
        <w:gridCol w:w="3821"/>
        <w:gridCol w:w="3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oraz 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Hadad i Tema;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Masma, i Duma, Massa, Hadad,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Masma, i Duma, Massa, Hadad i Tema.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Масма, Ідума, Масси, Ходдад, Теман,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Chadat,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2024-04-27T03:32:42Z</dcterms:modified>
</cp:coreProperties>
</file>