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71"/>
        <w:gridCol w:w="2079"/>
        <w:gridCol w:w="2523"/>
        <w:gridCol w:w="4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Miszma i Duma, Masa, Chadad i Tema,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2024-04-27T00:30:06Z</dcterms:modified>
</cp:coreProperties>
</file>