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05"/>
        <w:gridCol w:w="4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 i Jeusz, i Jalam,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 to: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Ezawa: Elifaz, Rehuel,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Ezawowi: Elifas, Rehuel, i Jehus, i Jelom, i 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Ezawowi: Elifaz, Rahuel, Jehus, Ihelom i 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Reguel, Jeusz, Jaalam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Reuel, Jeusz, Jałam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Ісава: Еліфас і Раґуїл і Єул і Єґлом і Коре.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Esawa to: Elifaz, Reuel, Jeusza, Jaelama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 i Jeusz, i Jalam, i Korach.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2024-04-19T14:27:28Z</dcterms:modified>
</cp:coreProperties>
</file>