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Diszon. A synami Diszona: Chamran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Ana: Dyson; a synowie Dysona: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Dison: Hamram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 byli: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Jetran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synami zaś Diszona: Chamran, Eszban, 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Ани: Десон. Сини ж Дисона: Емерон і Есеван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Any był Diszon, a synami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Any: Diszon. A synami Diszona byli: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2024-04-25T19:47:30Z</dcterms:modified>
</cp:coreProperties>
</file>