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 przed zapanowaniem króla nad synami Izraela:* Bela, syn Beora, a jego miasto nazywało się Dinhaba.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(…) Izraela : wg G: ich królowie.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2024-04-16T18:25:54Z</dcterms:modified>
</cp:coreProperties>
</file>