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władzę po nim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umarł, królował w jego miejsce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Adad umarł, królował po nim Semla z Masrek.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Hadad i w jego miejsce królował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objął po nim władzę królewską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zmarł, po nim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władzę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po nim Sarnia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Адад, і зацарював замість нього Самаа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Hadad, a w 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2024-04-26T13:37:06Z</dcterms:modified>
</cp:coreProperties>
</file>