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70"/>
        <w:gridCol w:w="2787"/>
        <w:gridCol w:w="3383"/>
        <w:gridCol w:w="2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2024-04-19T20:02:33Z</dcterms:modified>
</cp:coreProperties>
</file>