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u Dawida w Hebronie. Stwierdzili: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przy Dawidzie w Hebronie, mówiąc: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do Hebronu, mówiąc: Otośmy kość twoja i ciało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w Hebron, mówiąc: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wszyscy Izraelici przy Dawidzie w Hebronie i rzekli: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 cały Izrael u Dawida w Hebronie, mówiąc: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Hebronie, mówiąc: Oto jesteśmy z twoich kości i z 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zgromadzony przy Dawidzie w Hebronie oświadczył: „Jesteśmy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Chebronie i rzekł: - Jesteśmy kośćmi twymi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прийшов до Давида в Хеврон, кажучи: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Hebronie, przy Dawidzie, zebrał się cały Israel, mówiąc: Oto my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Izraelici zebrali się u Dawida w Hebronie, mówiąc: ”Oto jesteśmy twoją kością i twoim ciąłem.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2024-04-30T00:30:51Z</dcterms:modified>
</cp:coreProperties>
</file>