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po nim to Eleazar, syn Dodiego, Achochita – należał on do trzech bohaterów.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2024-04-30T03:14:34Z</dcterms:modified>
</cp:coreProperties>
</file>