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także wtedy, gdy Saul był królem, ty byłeś tym, który wyprowadzał i przyprowadzał** Izraela, i JAHWE, twój Bóg, powiedział do ciebie: Ty będziesz pasł mój lud Izraela i ty będziesz księciem*** nad moim ludem Izraelem.****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גַם־ּתְמֹולּגַם־ׁשִלְׁשֹום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הַּמֹוצִיא</w:t>
      </w:r>
      <w:r>
        <w:rPr>
          <w:rtl w:val="0"/>
        </w:rPr>
        <w:t xml:space="preserve"> , idiom: (w kontekście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2024-04-30T04:50:07Z</dcterms:modified>
</cp:coreProperties>
</file>