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tych trzech był Abiszaj,* brat Joaba. On też wywijał swoją włócznią przeciw trzystu, pobił (ich) i miał sławę wśród tych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16:9&lt;/x&gt;; &lt;x&gt;100 19:22&lt;/x&gt;; &lt;x&gt;100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2024-04-30T01:57:15Z</dcterms:modified>
</cp:coreProperties>
</file>