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5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Dzielnymi wojownikami byli: Asael,* brat Joaba, Elchanan, syn Dody, z Betlejem,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dzielnymi wojownikami byli: Asael, brat Joaba, Elchanan, syn Dody, z Betlejem,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Dzielnymi wojownikami wojska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Asahel, brat Joaba, Elchanan, syn Dodo z Betlejem;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wojsku co mocniejsi byli: Asael, brat Joabowy, Elkanan, syn Dodonowy z Betlehem;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wojsku co mocniejszy mężowie: Hazael, brat Joabów, i Elchanan, syn stryja jego z Betlejem,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Bohaterowie waleczni: Asahel, brat Joaba; Elchanan, syn Dodo z Betlejem;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Dzielnymi rycerzami byli: Asael, brat Joaba, Elchana, syn Dody z Betlejemu,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Dzielnymi wojownikami byli: Asa-El, brat Joaba, Elchanan, syn Dodo z Betlejem,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Dzielnymi wojownikami byli także: Asahel, brat Joaba; Elchanan, syn Dodo z Betlejem;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Dzielnymi wojownikami byli również: Asael, brat Joaba, Elchanan, syn Dodo z Betlejem;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сильні сил: Асаїл брат Йоава, Елеанан син Дода з Вифлеєму,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mocni w wojsku to: Asahel, brat Joaba; Elhanan, syn Dodo z Betlechem;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mocarzami wojsk byli: Asahel, brat Joaba, Elchanan, syn Dody z Betlejem.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2024-04-30T03:07:19Z</dcterms:modified>
</cp:coreProperties>
</file>