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7"/>
        <w:gridCol w:w="3474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Ikesza, z Tekoa, Abiezer Anatotczyk,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Ikesza, z Tekoa, Abiezer z Anatot,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Ikkesza, Tekoitczyk, Abiezer Anatotczyk;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Hyra, syn Ikkiesowy, Tekuitczyk, Abiezer Anatotczyk;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Akces, Tekuitczyk, Abieser Anatotczyk.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 z Tekoa; Abiezer z Anatot;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Ikkesza, z Tekoa, Abiezer z Anatot,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 z Tekoi, Abiezer z Anatot,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 z Tekoa; Abiezer z Anatot;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 z Tekoa, Abiezer z Anatot;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Орей син Еккиса Текойця, Авіезер Анатотієць,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Ikesza, Tekoita; Abiezer Anatotczyk;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syn Ikkesza Tekoity, Abiezer Anatotczyk.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2024-04-30T07:32:50Z</dcterms:modified>
</cp:coreProperties>
</file>