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3"/>
        <w:gridCol w:w="238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Anatotczyk,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2024-04-30T00:22:20Z</dcterms:modified>
</cp:coreProperties>
</file>