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7"/>
        <w:gridCol w:w="3785"/>
        <w:gridCol w:w="3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Sibekaj Chuszatczyk, Ilaj Achochitczyk,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Sibekaj z Chuszy, Ilaj z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Chuszatyta, Ilaj Achochita;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Sybbechaj Husatczyk, Ilaj Ahohytczyk;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Sobbochaj Husatczyk, Ilaj Achoitczyk.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Chuszyta; Ilaj Achochita;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z Chuszy, Ilaj z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Chuszatyta, Ilaj Achochita,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Chuszyta; Ilaj Achochita;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z Chuszy, Ilaj z Achoch;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Совохей Асотієць, Ілій Ахоій,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Szybchaj, Chuszatyda; Ilaj, Achoachańczyk;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Sibbechaj Chuszatyta, Ilaj Achochita,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2024-04-30T02:29:14Z</dcterms:modified>
</cp:coreProperties>
</file>