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Hutaj od potoku Gaas;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 z potoku Gaas, Abiel Arbatczyk, Azmot Bauramitczyk, Eliaba Salabonitczyk;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Nahale-Gaasz,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Урій з Нахаліґаасу, Авіїл Ґараветтій,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znad potoku Gaasz; Abi, Arbatończyk;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dolin Gaasz, Abiel Arbatczyk,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2024-04-30T03:28:02Z</dcterms:modified>
</cp:coreProperties>
</file>