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8"/>
        <w:gridCol w:w="3366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Bacharumczyk, Eliachba Szaalbończyk;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Asmawet Bacharomczyk; Elijachba Salabończyk.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Asam Gezonitczyka; Jonatan, syn Sagę, Aratczyk;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Bachurim, Eliachba z Szaalbonu,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Bachurim;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z Bacharum, Eliachba z Szaalbonu;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Азмот Веермій, Еліява Салавоній,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Azmawet, Bacharumita i Eljachba, Szaalbończyk.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2024-04-30T01:15:37Z</dcterms:modified>
</cp:coreProperties>
</file>