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4"/>
        <w:gridCol w:w="3444"/>
        <w:gridCol w:w="4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Achiam, syn Sachara, Harorczyk, Elifal, syn 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Achiam, syn Sakara, z Haroru, Elifal, syn 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Achiam, syn Sakara, Hararyta, Elifal, syn 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Ahijam, syn Zacharowy, Ararytczyk, Elifal, syn Urowy;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Elifal, syn 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Achiam, syn Sakara z Hararu; Elifelet, syn 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Achiam, syn Sachara z Hararu, Elipal, syn 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Achiam, syn Sakara z Hararu, Elifal, syn 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Achiam, syn Sakara, Hararyta; Elifelet, syn 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Achiam, syn Sakara z Hararu; Elifal, syn 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Ахім син Сахара Арарій, Елфал син Ура,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Achira, syn Sakara, Hararyta; Elifal, syn 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Achiam, syn Sachara Hararyty, Elifal, syn Ura,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2024-04-30T01:07:52Z</dcterms:modified>
</cp:coreProperties>
</file>