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2295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Sachara, Harorczyk, Elifal, syn Ura,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2024-04-30T05:22:36Z</dcterms:modified>
</cp:coreProperties>
</file>